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Panie, JAHWE, i czym jest mój dom, że doprowadziłeś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2024-04-28T12:33:24Z</dcterms:modified>
</cp:coreProperties>
</file>