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powiedzieć Ci Dawid? Ty bowiem znasz* swego sługę,** Panie,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może Ci powiedzieć Dawid? Ty bowiem znasz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sługę,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może powiedzieć ci Dawid? Ty bowiem znasz swojego sługę, Panie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ma mówić Dawid przed tobą? albowiem ty znasz sługę twego, o Panie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będzie mógł Dawid przydać jeszcze, aby mówił do ciebie? Ty bowiem znasz sługę twego,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powiedzieć do Ciebie Dawid? Ty sam znasz swego sługę,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ci jeszcze Dawid do powiedzenia, przecież Ty znasz twego sługę,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Dawid mógłby Ci powiedzieć? Ty przecież znasz swego sługę,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może jeszcze Dawid powiedzieć do Ciebie? Ty znasz Twojego sługę, JAHWE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Ci rzec Dawid? Ty znasz przecież sługę Twego, Panie mój,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ще додасть Давид говорити до Тебе і Ти тепер знаєш твого раба, Господи, мій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jeszcze więcej ma Ci powiedzieć Dawid? Przecież Ty sam znasz Twojego sługę, Panie,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może Dawid dodać i powiedzieć do ciebie, skoro ty sam dobrze znasz swego sługę, Wszechwładny Panie, Jehowo?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znasz, </w:t>
      </w:r>
      <w:r>
        <w:rPr>
          <w:rtl/>
        </w:rPr>
        <w:t>יָדַעְּתָ</w:t>
      </w:r>
      <w:r>
        <w:rPr>
          <w:rtl w:val="0"/>
        </w:rPr>
        <w:t xml:space="preserve"> , lub: wskazałeś, &lt;x&gt;100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2024-04-28T07:32:12Z</dcterms:modified>
</cp:coreProperties>
</file>