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lud jest jak Twój (lud), jak Izrael, jedyny naród na ziemi, po który wybrał się Bóg,* aby go sobie wykupić na lud i nadać mu imię,** i uczynić dla was*** rzecz wielką i straszną, dla Twojej ziemi, przed Twoim ludem, który odkupiłeś dla siebie z Egiptu, (spośród) narodów i jego bogów.****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który wybrał się Bóg : wg G: Bóg prowadził go, ὡδήγησεν αὐτὸν ὁ θεὸς.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wsławić swoje imię, zob. w. 26.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 was : brak w 4QSam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G: naród i namioty, ἔθνη καὶ σκηνώματα, </w:t>
      </w:r>
      <w:r>
        <w:rPr>
          <w:rtl/>
        </w:rPr>
        <w:t>אֹהָלָיו</w:t>
      </w:r>
      <w:r>
        <w:rPr>
          <w:rtl w:val="0"/>
        </w:rPr>
        <w:t xml:space="preserve"> (metateza); cały werset wg G: I który inny lud na ziemi jest jak twój lud Izrael? Kogo tak prowadził Bóg, by wyzwolić sobie lud, by nadać ci imię, by dać wielkość i sławę, by wyrzucić Cię sprzed oblicza ludu twego, który wykupiłeś sobie z Egiptu, naród i namioty, καὶ τίς ὡς ὁ λαός σου Ισραηλ ἔθνος ἄλλο ἐν τῇ γῇ ὡς ὡδήγησεν αὐτὸν ὁ θεὸς τοῦ λυτρώσασθαι αὐτῷ λαὸν τοῦ θέσθαι σε ὄνομα τοῦ ποιῆσαι μεγαλωσύνην καὶ ἐπιφάνειαν τοῦ ἐκβαλεῖν σε ἐκ προσώπου τοῦ λαοῦ σου οὗ ἐλυτρώσω σεαυτῷ ἐξ Αἰγύπτου ἔθνη καὶ σκηνώματα.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2024-04-28T06:14:24Z</dcterms:modified>
</cp:coreProperties>
</file>