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teraz pobłogosławić dom swojego sługi, aby trwał przed Twoim obliczem na wieki. Ty bowiem, Wszechmocny JAHWE, to obiecałeś, Twoim błogosławieństwem darz więc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racz pobłogosławić dom swego sługi, aby przed tobą trwał na wieki. Ty bowiem, Panie BOŻE, to powiedziałeś i dzięki twojemu błogosławieństwu dom twego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już teraz błogosławić domowi sługi twego, aby trwał na wieki przed tobą; boś ty Panie Boże rzekł: Że błogosławieństwem twojem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Poczniż tedy a błogosław domowi sługi twego, aby był na wieki przed tobą: boś ty, JAHWE Boże, rzekł i błogosławieństwem twoim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Twojego sługi, aby trwał przed Tobą na wieki, bo Ty, Panie, Boże, to powiedziałeś, a dzięki Twojemu błogosławieństwu dom Twojego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 pobłogosławić dom sługi twego, aby trwał na wieki przed tobą, bo Ty, Panie, Boże, to obiecałeś i błogosławieństwem twoim pobłogosławiony będzie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 więc dom swego sługi, aby trwał na wieki przed Tobą, bo Ty sam, Panie mój, Boże, to powiedziałeś i za sprawą Twego błogosławieństwa dom Twego sługi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Twojego sługi, aby trwał na wieki przed Tobą! Zgodnie z Twoją obietnicą, JAHWE, BOŻE mój, niech Twoje błogosławieństwo spocznie na domu Twojego sługi na wieki!”.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Twego sługi, by trwał na zawsze przed Tobą, ponieważ Ty, Panie mój, Jahwe, powiedziałeś to i dzięki Twemu błogosławieństwu dom sługi Twego [będzie błogosławiony]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chciej pobłogosławić dom Twojego sługi, by trwał przed Tobą na wieki; bo Ty, Panie, WIEKUISTY, wypowiedziałeś, że Twoim błogosławieństwem będzie ubłogosławiony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Wszechwładny Panie, JAHWE, obiecałeś i dzięki twojemu błogosławieństwu niech dom twego sługi błogosławiony będzie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2024-04-28T05:27:13Z</dcterms:modified>
</cp:coreProperties>
</file>