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mieszkam w domu od dnia, w którym wywiodłem synów Izraela z Egiptu, aż do dnia dzisiejszego, przemieszczam się w namiocie, to jest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2024-04-28T16:31:32Z</dcterms:modified>
</cp:coreProperties>
</file>