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 mojemu słudze, Dawidowi: Tak mówi JAHWE Zastępów: Ja wziąłem cię z pastwiska, od owiec, abyś był księciem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Wziąłem ciebie z owczarni, gdzie chodziłeś za owcami, abyś był wodzem nad moim ludem,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to powiedz słudze memu Dawidowi: Tak mówi Pan zastępów: Jam ciebie wziął z owczarni od owiec, abyś był wodzem nad ludem moim,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powiesz słudze memu, Dawidowi: To mówi JAHWE zastępów: Jam ciebie wziął z paszej chodzącego za trzodami, abyś był wodzem nad ludem moim Izraelskim,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przemówisz do sługi mojego, Dawida: To mówi Pan Zastępów: Zabrałem cię z pastwiska spośród owiec, abyś był władcą nad ludem moim,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powiedz memu słudze Dawidowi: Tak mówi Pan Zastępów: Ja wziąłem cię z pastwiska od trzody, abyś był księciem nad moim ludem,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powiesz mojemu słudze Dawidowi: Tak mówi JAHWE Zastępów: Ja sam wziąłem cię z pastwiska, od owiec, abyś był wodzem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przemówisz do mojego sługi, Dawida: Tak mówi JAHWE Zastępów: «Gdy pilnowałeś owiec, wziąłem cię z pastwiska po to, aby cię ustanowić przywódcą mojego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powiedz słudze memu Dawidowi: - Tak mówi Jahwe zastępów: Jam to wziął cię z pastwiska od trzody, byś był księciem nad ludem moim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скажеш моєму рабові Давидові: Так говорить Господь Вседержитель: Я взяв тебе з отар овець, щоб ти був проводирем над моїм народом над Ізраїлем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oświadczysz Mojemu słudze Dawidowi: Tak mówi WIEKUISTY Zastępów: Ja ciebie wziąłem z owczarni, z tyłu stad, abyś był księciem nad Moim ludem,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powiesz mojemu słudze Dawidowi: ʼTak rzekł JAHWE Zastępów: ”Ja wziąłem cię z pastwiska, od chodzenia za trzodą, byś został wodzem nad moim ludem,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2024-04-27T22:21:40Z</dcterms:modified>
</cp:coreProperties>
</file>