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Dawid z ręki Filistynów Meteg-Amma.*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ich. Odebrał im również zwierzchnictwo nad miastem macierzystym.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 i ujarzmił ich. Dawid zabrał też z rąk Filistynów Meteg-Amma.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poraził Dawid Filistyny, i poniżył je; a wziął Dawid Meteg Amma z rąk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poraził Dawid Filistyny i uniżył je, i wziął Dawid uzdę daniej z rąk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 i zmusił ich do uległości. Odebrał też z rąk Filistynów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Filistyńczyków i ujarzmił ich, i odebrał Dawid Filistyńczykom zwierzchnictwo nad ich stolicą,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pokonał Filistynów, podporządkował ich sobie i odebrał z rąk Filistynów Meteg Amma.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pobił Filistynów i upokorzył ich, odbierając im zwierzchnictwo nad ich stolicą.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pokonał Filistynów i uzależnił ich od siebie. Dawid wziął [...]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Давид побив чужинців і повернув їх у біг. І взяв Давид вилучене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tak się stało, że Dawid pobił Pelisztinów oraz ich upokorzył. Nadto Dawid odebrał z ręki Pelisztinów Wędzidło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później Dawid pobił Filistynów i pokonał ich, i zabrał Dawid z ręki Filistynów Meteg-Amma.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Meteg-Amma, </w:t>
      </w:r>
      <w:r>
        <w:rPr>
          <w:rtl/>
        </w:rPr>
        <w:t>מֶתֶג הָאַּמָה , (1</w:t>
      </w:r>
      <w:r>
        <w:rPr>
          <w:rtl w:val="0"/>
        </w:rPr>
        <w:t>) miasto o nieznanej ze źródeł pozabiblijnych nazwie; (2) zwierzchnictwo nad miastem macierzystym; (3) idiom: uzda łokcia (przedramienia), tj. znak poddania; (4) Gat, zob. &lt;x&gt;130 18:1&lt;/x&gt;.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2024-04-29T21:47:01Z</dcterms:modified>
</cp:coreProperties>
</file>