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pobił Filistynów i ujarzmił ich, i odebrał Dawid z ręki Filistynów Meteg-Amma.*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Meteg-Amma, </w:t>
      </w:r>
      <w:r>
        <w:rPr>
          <w:rtl/>
        </w:rPr>
        <w:t>מֶתֶג הָאַּמָה , (1</w:t>
      </w:r>
      <w:r>
        <w:rPr>
          <w:rtl w:val="0"/>
        </w:rPr>
        <w:t>) miasto o nieznanej ze źródeł pozabiblijnych nazwie; (2) zwierzchnictwo nad miastem macierzystym; (3) idiom: uzda łokcia (przedramienia), tj. znak poddania; (4) Gat, zob. &lt;x&gt;130 18:1&lt;/x&gt;.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2024-04-29T22:20:38Z</dcterms:modified>
</cp:coreProperties>
</file>