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6"/>
        <w:gridCol w:w="1658"/>
        <w:gridCol w:w="60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zaś, syn Serui, (stał) nad wojskiem, a Jehoszafat, syn Achiluda, był kanclerzem;*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kanclerzem, </w:t>
      </w:r>
      <w:r>
        <w:rPr>
          <w:rtl/>
        </w:rPr>
        <w:t>מַזְּכִיר</w:t>
      </w:r>
      <w:r>
        <w:rPr>
          <w:rtl w:val="0"/>
        </w:rPr>
        <w:t xml:space="preserve"> , lub: sekretarzem, archiwistą, kronikarzem.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2024-04-29T21:10:24Z</dcterms:modified>
</cp:coreProperties>
</file>