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Sadok,* syn Achituba, i Achimelek,** syn Abiatara, byli kapłanami, a Serajasz*** był pisarzem;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być może ta sama postać co Szewa w &lt;x&gt;100 20:25&lt;/x&gt; i Szisza w &lt;x&gt;110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2024-04-29T19:53:51Z</dcterms:modified>
</cp:coreProperties>
</file>