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AramDamaszek, aby pomóc Hadadezerowi, królowi Soby, Dawid pobił z Aramejczyków dwadzieścia dwa tysiące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2024-04-29T17:58:39Z</dcterms:modified>
</cp:coreProperties>
</file>