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2"/>
        <w:gridCol w:w="1519"/>
        <w:gridCol w:w="6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2024-04-29T18:32:48Z</dcterms:modified>
</cp:coreProperties>
</file>