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Adoniasz został królem, ty* zaś, mój panie, królu, (nawet) o tym nie wiesz.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królem został Adoniasz, a ty królu, mój panie,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teraz Adoniasz króluje, a ty, mój panie, królu,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już Adonijasz króluje, a ty teraz, królu, panie mój, o tem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oto Adonias króluje, o czym ty, królu, panie mój,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stał się królem! A ty, panie mój, królu, nic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zaś Adoniasz został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Adoniasz ogłosił się królem, a ty, mój panie, królu,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Adoniasz zaczął królować, a ty, panie mój, królu, nawet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Adonijja jest królem, a ty, panie mój, królu, nie wiesz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тепер зацарював Адонія, і ти, мій пане, царю, не взнав.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panuje Adonija, choć dotąd, mój panie i królu, ty o tym nie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teraz Adoniasz został królem, a mój pan, król, nic o tym nie 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ty, em. na </w:t>
      </w:r>
      <w:r>
        <w:rPr>
          <w:rtl/>
        </w:rPr>
        <w:t>אַּתָה</w:t>
      </w:r>
      <w:r>
        <w:rPr>
          <w:rtl w:val="0"/>
        </w:rPr>
        <w:t xml:space="preserve"> , pod. wiele Mss G; w MT: teraz, </w:t>
      </w:r>
      <w:r>
        <w:rPr>
          <w:rtl/>
        </w:rPr>
        <w:t>עַּתָה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2024-04-27T02:10:44Z</dcterms:modified>
</cp:coreProperties>
</file>