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09"/>
        <w:gridCol w:w="67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Batszeba schyliła się wówczas twarzą do ziemi, pokłoniła się królowi i powiedziała: Niech mój pan, król, żyje na wieki!*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3:9&lt;/x&gt;; &lt;x&gt;340 6:21&lt;/x&gt;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2024-04-25T23:49:52Z</dcterms:modified>
</cp:coreProperties>
</file>