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doniesiono: Oto Adoniasz przestraszył się króla Salomona i oto uchwycił się narożników ołtarza, mówiąc: Niech mi dziś król Salomon przysięgnie, że nie uśmierci swojego sługi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2024-04-20T03:40:20Z</dcterms:modified>
</cp:coreProperties>
</file>