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nie upominał go od (najwcześniejszych) dni:* Dlaczego tak postępujesz? On natomiast był bardzo przystojny,** (matka) urodziła go zaś (jako następnego) po Absalomie.***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upominał go od (najwcześniejszych) dni, </w:t>
      </w:r>
      <w:r>
        <w:rPr>
          <w:rtl/>
        </w:rPr>
        <w:t>וְלֹא־עֲצָבֹו אָבִיו מִּיָמָיו</w:t>
      </w:r>
      <w:r>
        <w:rPr>
          <w:rtl w:val="0"/>
        </w:rPr>
        <w:t xml:space="preserve"> , idiom (?): nie rozliczał go z tego, co robi.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אַבְׁשָלֹום</w:t>
      </w:r>
      <w:r>
        <w:rPr>
          <w:rtl w:val="0"/>
        </w:rPr>
        <w:t xml:space="preserve"> (avszalom), czyli: ojciec jest pokojem, syn Maaki; w G: Αβεσσαλωμ.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2024-03-28T16:08:24Z</dcterms:modified>
</cp:coreProperties>
</file>