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próbował więc uśmiercić Jeroboama, lecz Jeroboam wstał i uciekł do Egiptu do Szyszaka, króla Egiptu, i pozostawał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próbował zabić Jeroboama, lecz Jeroboam zdołał się wymknąć i uciec do Egiptu do króla Szyszaka. Tam pozostawał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więc zabić Jeroboama, ale Jeroboam wstał i uciekł do Egiptu, do Sziszaka, króla Egiptu.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Salomon chciał zabić Jaroboama; ale wstawszy Jeroboam uciekł do Egiptu, do Sesaka,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Salomon zabić Jeroboama, który wstał i uciekł do Egiptu do Sesak,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wszczął poszukiwania Jeroboama, aby go zabić, ale Jeroboam schronił się do Egiptu, do Szeszonka, króla egipskiego, i 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usiłował pozbawić życia Jeroboama, lecz Jeroboam zerwał się i uciekł do Egiptu do Szyszaka, króla egipskiego,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Salomon usiłował zabić Jeroboama, ten uciekł do Egiptu, do króla egipskiego Sziszaka,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potem zabić Jeroboama, któremu udało się uciec do Egiptu, do Sziszaka, króla egipskiego. Pozostał on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zgładzić Jeroboama, ale Jeroboam wstał i zbiegł do Egiptu, do Sziszaka, króla egipskiego, i przebywał w Egipcie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Соломон убити Єровоама, і він встав і втік до Єгипту до Сусакіма царя Єгипту і був в Єгипті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planował zabić Jerobeama – Jerobeam powstał i uciekł do Micraimu, do micraimskiego władcy Szyszaka, oraz pozostał w Micraim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dążyć do uśmiercenia Jeroboama. Toteż Jeroboam wstał i uciekł do Egiptu, do Sziszaka, króla egipskiego, i pozostawał w Egipcie aż do śmierci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2024-05-03T22:12:10Z</dcterms:modified>
</cp:coreProperties>
</file>