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jego zwłoki* w swoim grobie i opłakiwał go: Biada, mój bracie!**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Złożył jego zwłoki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2024-05-14T19:52:00Z</dcterms:modified>
</cp:coreProperties>
</file>