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słowo, które na Słowo JAHWE wykrzyknął w kierunku ołtarza w Betel i w stronę wszystkich domów (pobudowanych) dla wzniesień w miastach 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zapowiedź, którą, na Słowo JAHWE, skierował w stronę ołtarza w Betel i w stronę wszystkich świątynek wzniesionych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się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zawołał na słowo JAHWE przeciw ołtarzowi w Betel i przeciwko wszystkim domom wyżyn,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się to stanie, co obwołał słowem Pańskiem, przeciw ołtarzowi, który jest w Betel, i przeciwko wszystkim domom wyżyn, które są w mieściech Samaryjskich.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przyjdzie mowa, którą opowiedział słowem Pańskim przeciw ołtarzowi, który jest w Betel, i przeciw wszytkim zborom wyżyn, które są w mieściech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ta zapowiedź, którą on ogłosił jako wyrok Pański na ten ołtarz w Betel i na wszystkie przybytki wyżyn, które są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bowiem na pewno słowo, które z rozkazu Pana wygłosił przeciwko ołtarzowi w Betelu i przeciwko wszystkim świątynkom na wzgórzach, jakie są w miastach samaryjskich.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bowiem spełni się słowo, które wypowiedział z rozkazu JAHWE przeciw ołtarzowi w Betel i przeciw wszystkim świątyniom na wyżynach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bowiem spełni się wyrok, który ogłosił, wypowiadając słowo JAHWE przeciw ołtarzowi w Betel i wszystkim sanktuariom na wzniesieniach kultowych w miastach 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pewno spełni się słowo, które wygłosił z rozkazu Jahwe przeciw ołtarzowi w Betel i przeciw wszystkim świątyniom wyżyn, które znajdują się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збудеться слово, яке сказав господним словом над вівтарем, що в Ветилі, і над високими домами, що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spełnić, spełni się słowo, które z rozkazu WIEKUISTEGO wygłosił przeciw ołtarzowi w Betel oraz przeciw wszystkim przybytkom na wyżynach, które są w miastach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pewnością spełni się słowo, które on według słowa JAHWE wyrzekł przeciwko ołtarzowi w Betel i przeciwko wszystkim domom wyżyn, które są w miastach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Samaria nie była jeszcze w tym czasie zbudowana, być może przypadek aktualizacji, zob. &lt;x&gt;110 16:24&lt;/x&gt;.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2024-05-14T20:34:45Z</dcterms:modified>
</cp:coreProperties>
</file>