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 on od Szemera górę Samarię* za dwa talenty srebra,** obwarował tę górę i nazwał miasto, które zbudował, od imienia Szemera, pana tej góry, Samaria.***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Samarię, ׁ</w:t>
      </w:r>
      <w:r>
        <w:rPr>
          <w:rtl/>
        </w:rPr>
        <w:t>שֹמְרֹון</w:t>
      </w:r>
      <w:r>
        <w:rPr>
          <w:rtl w:val="0"/>
        </w:rPr>
        <w:t xml:space="preserve"> , lub: Szomron.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100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Samaria, ׁ</w:t>
      </w:r>
      <w:r>
        <w:rPr>
          <w:rtl/>
        </w:rPr>
        <w:t>שֹמְרֹון</w:t>
      </w:r>
      <w:r>
        <w:rPr>
          <w:rtl w:val="0"/>
        </w:rPr>
        <w:t xml:space="preserve"> , lub: Szomron.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2024-05-04T03:43:50Z</dcterms:modified>
</cp:coreProperties>
</file>