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2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mówisz: Idź, powiedz swojemu panu: Oto Eliasz!*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swojemu panu, że właśnie znalazł się Eliasz?!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Idź, powiedz swemu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Idź, a powiedz panu twemu: Oto Elijasz.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mi teraz mówisz: Idź a powiedz panu twemu: Jest tu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teraz mówisz: Idź, powiedz twemu panu: Oto jest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powiadasz: Idź, powiedz swemu panu: Oto Eliasz!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 mówisz: Idź, powiedz swojemu panu, że Eliasz jest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 do mnie: «Idź i powiedz swojemu panu: Eliasz jest tutaj».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”Idź, powiedz twojemu panu: Oto jest Eliasz”.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ти кажеш: Іди сповісти твому панові: Ось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mówisz: Idź, powiedz twojemu panu: Oto 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teraz mówisz: ʼIdź, powiedz swemu panu: ”Oto jest Eliaszʼ”.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Eliasz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2024-05-04T17:27:27Z</dcterms:modified>
</cp:coreProperties>
</file>