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Eliaszu spoczęła ręka JAHWE, przepasał swoje biodra i biegł przed Achabem aż po wejście do Jizreela.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2024-05-04T06:50:34Z</dcterms:modified>
</cp:coreProperties>
</file>