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lat. Siedem lat panował w Hebronie, a 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panowania Dawida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było czterdzieści lat. W Hebronie królował siedm lat,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czterdzieści lat jest: w Hebronie królował siedm lat, a w Jeruzalem trzydzieści lat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nad Izraelem wynosił czterdzieści lat.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panował Dawid nad Izraelem. W Hebronie panował siedem lat, a w Jeruzalemie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panowania Dawida nad Izraelem wynosił czterdzieści lat. W Hebronie panował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lat: w Hebronie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Izraelem [wynosił] czterdzieści lat. W Chebronie panował lat siedem, a w Jerozolimie był królem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Давид царював над Ізраїлем (були) сорок літ. В Хевроні він царював сім літ і в Єрусалимі тридцять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panowania Dawida nad Israelem trwały czterdzieści lat; w Hebronie panował siedem lat, a w Jeruszalaim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panowania Dawida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2024-04-27T14:27:34Z</dcterms:modified>
</cp:coreProperties>
</file>