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60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Mam do ciebie sprawę.* Mów – odpowiedziała.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 ciebie pewną sprawę. Słucham — zachęciła.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dodał: Mam do ciebie sprawę. Odpowiedziała: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rzekł: Mam nieco mówić z tobą. A ona rzekła: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przydał: Mam nieco mówić z tobą. Któremu rzekła: Mów. A on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rzekł: Chciałbym pomówić z tobą. Ona zaś mu powiedziała: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jeszcze: Mam do ciebie sprawę. A ona rzekła: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Mam do ciebie sprawę. A ona odpowiedziała: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 ciebie prośbę” - zwrócił się do niej. „Mów!” -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poprosił: - Chcę z tobą pomówić. Powiedziała: -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мені до тебе. І сказала йому: Говори.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Mam z tobą pomówić. Więc odpowiedziała: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”Mam do ciebie pewną sprawę”. Powiedziała więc: ”Mów”.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2024-04-27T18:19:46Z</dcterms:modified>
</cp:coreProperties>
</file>