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Ty wiesz, że mnie miało przypaść panowanie i na mnie nastawił się cały Izrael, że zostanę królem. Potoczyło się jednak inaczej, panowanie przeszło na mojego brata, bo przypadło mu ono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2024-04-28T17:40:15Z</dcterms:modified>
</cp:coreProperties>
</file>