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Przemów, proszę, do Salomona, króla – bo tobie nie odmówi – aby mi dał Abiszag, Szunamitkę,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16:202&lt;/x&gt;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2024-04-27T17:31:52Z</dcterms:modified>
</cp:coreProperties>
</file>