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0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drogą całej ziemi.* Nabierz sił i okaż się mężczyzną!**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idę drogą całej ziemi, </w:t>
      </w:r>
      <w:r>
        <w:rPr>
          <w:rtl/>
        </w:rPr>
        <w:t>הָאָרֶץ אָנֹכִי הֹלְֵךּבְדֶרְֶךּכָל־</w:t>
      </w:r>
      <w:r>
        <w:rPr>
          <w:rtl w:val="0"/>
        </w:rPr>
        <w:t xml:space="preserve"> : euf.: niedługo umrę, jak wszyscy.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bądź mężczyzną, </w:t>
      </w:r>
      <w:r>
        <w:rPr>
          <w:rtl/>
        </w:rPr>
        <w:t>לְאִיׁש וְהָיִיתָ</w:t>
      </w:r>
      <w:r>
        <w:rPr>
          <w:rtl w:val="0"/>
        </w:rPr>
        <w:t xml:space="preserve"> , idiom: okaż odwagę, postępuj, jak przystało na mężczyznę.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1:6-9&lt;/x&gt;; &lt;x&gt;90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2024-04-28T13:54:03Z</dcterms:modified>
</cp:coreProperties>
</file>