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jedną, małą prośbę, nie odmawiaj mi. A król jej odpowiedział: Poproś, moja matko, nie odmówię 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2024-04-27T22:58:31Z</dcterms:modified>
</cp:coreProperties>
</file>