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3"/>
        <w:gridCol w:w="6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Niech oddadzą Abiszag, Szunamitkę, Adoniaszowi, twojemu bratu,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2024-04-28T13:19:43Z</dcterms:modified>
</cp:coreProperties>
</file>