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na JAHWE tymi słowy: Tak niech mi uczyni Bóg, a nawet do tego doda, jeśli Adoniasz tej sprawy nie przypłaci życiem!*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przysiągł na JAHWE: Niech Bóg postąpi ze mną podobnie, a nawet jeszcze gorzej, jeśli Adoniasz nie przypłaci swojej prośby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przysiągł na JAHWE: Niech Bóg mi to uczyni i tamto dorzuci, jeśli Adoniasz nie wypowiedział tych słów przeciwko własnemu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przez Pana, mówiąc: To mi niech uczyni Bóg, i to niech przyczyni, że przeciwko duszy swej mówił Adonijasz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przysiągł król Salomon na JAHWE, mówiąc: To mi niech Bóg uczyni i to niech przyczyni, że przeciw duszy swej mówił Adonias słowo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przysiągł na Pana, mówiąc: Niech mi Bóg to uczyni i tamto dorzuci, jeśli Adoniasz nie na swą zgubę poruszył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na Pana tymi słowy: Niech mnie Bóg skarze, jeżeli tej prośby nie przypłaci Adoniasz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przysiągł też na JAHWE: To niech mi Bóg uczyni i doda coś jeszcze, jeśli nie przeciw własnemu życiu rozmawiał Adoniasz o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przysiągł wówczas na JAHWE: „Niech Bóg mnie ciężko ukarze, jeśli Adoniasz nie poruszył tej sprawy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na Jahwe mówiąc: - Niech mię Bóg ciężko ukarze, oto za cenę własnego życia wypowiedział Adonijja tę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Соломон Господом кажучи: Так хай вчинить мені Бог і так добавить, бо за своєю душею заговорив Адоній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poprzysiągł na WIEKUISTEGO, mówiąc: Niechaj mi Bóg nadal tak czyni; gdyż Adonija wypowiedział to słowo przeciw własnemu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przysiągł na JAHWE, mówiąc: ”Niech Bóg mi to uczyni i tamto doda do tego, jeśli Adoniasz nie powiedział tego przeciwko własnej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2024-04-28T15:52:48Z</dcterms:modified>
</cp:coreProperties>
</file>