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król Salomon na JAHWE tymi słowy: Tak niech mi uczyni Bóg, a nawet do tego doda, jeśli Adoniasz tej sprawy nie przypłaci życiem!*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2024-04-27T15:51:44Z</dcterms:modified>
</cp:coreProperties>
</file>