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Salomon posłał Benajasza, syna Jehojady, który zadał Adoniaszowi śmiertelny cios i 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posłał Benajasza, syna Jehojady, i ten zadał 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 Banajasa, syna Jojadowego, który się nań targnął,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Salomon przez rękę Banaje, syna Jojady, który go zabił,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przekazał to synowi Jojady, Benajaszowi, który zadał tamtemu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Salomon posłał Benaję, syna Jehojady, który zadał mu cios, tak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 Benajasza, syna Jehojady, a ten ugodził Adoniasza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syna Jojady Benajasza i ten zadał Adoniaszowi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Salomona Benajahu, syn Jenojady, zadał mu cios,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Соломон рукою Ванея сина Йодая і забив його, і помер Адоній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Salomon powierzył go Benajahu, synowi Jehojady; a ten pchnął go mieczem tak, że padł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natychmiast posłał przez Benajasza, syna Jehojady, a ten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2024-04-28T06:26:13Z</dcterms:modified>
</cp:coreProperties>
</file>