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zobowiązań nałożonych przez JAHWE, twojego Boga, chodź Jego drogami i przestrzegaj Jego ustaw, Jego przykazań, Jego rozstrzygnięć* i Jego postanowień,** jak to jest zapisane w Prawie Mojżesza, po to, by ci się dobrze wiodło we wszystkim, co będziesz czynił, i wszędzie, dokądkolwiek się zwrócisz,***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rozstrzygnięć, </w:t>
      </w:r>
      <w:r>
        <w:rPr>
          <w:rtl/>
        </w:rPr>
        <w:t>מִׁשְּפָט</w:t>
      </w:r>
      <w:r>
        <w:rPr>
          <w:rtl w:val="0"/>
        </w:rPr>
        <w:t xml:space="preserve"> , lub: praw.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świadectw.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wszędzie, dokądkolwiek się zwrócisz : wg G: według wszystkiego, co ci przykazałem, κατὰ πάντα, ὅσα ἂν ἐντείλωμαί σοι.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2024-04-28T17:31:55Z</dcterms:modified>
</cp:coreProperties>
</file>