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udał się więc do namiotu JAHWE i powiedział do (Joaba): Tak mówi król: Wyjdź! Lecz on odpowiedział:* Nie,** ale tu umrę! Benajasz doniósł o tej sprawie królowi: Tak mi oświadczył Joab i tak mi odpowiedział.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udał się więc do namiotu JAHWE i przekazał Joabowi: Wyjdź stąd — rozkazał król! Joab odpowiedział: Nie wyjdę. Umrę tutaj. Benajasz doniósł o tym królowi: Tak oświadczył mi Joab i to jest jego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przyszedł więc do namiotu JAHWE i powiedział do niego: Tak mówi król: Wyjdź. Ten odpowiedział: Nie wyjdę, ale tu umrę. Benajasz przekazał odpowiedź królowi: Tak mówił Joab i tak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Banajas do namiotu Pańskiego, rzekł do niego: Tak mówi król: Wynijdź. Który odpowiedział: Nie wyjdę, ale tu umrę. I odniósł to Banajas królowi mówiąc: Tak mówił Joab, i tak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Banajas do przybytku Pańskiego i rzekł mu: To mówi król: Wynidź. Który rzekł: Nie wynidę, ale tu umrę. I odniósł Banajas królowi mowę, mówiąc: Tak mówił Joab i to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Benajasz do Namiotu Pańskiego i rzekł do niego: Z rozkazu króla, wyjdź! On zaś odpowiedział: Nie, bo tu chcę umierać! Wtedy Benajasz zdał sprawę królowi, mówiąc: To rzekł Joab i to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Benaja do Namiotu Pana i rzekł do Joaba: Tak nakazuje król: Wyjdź! Lecz ten odpowiedział: Nie wyjdę, ale tutaj zginę! I przyniósł Benaja królowi wiadomość: Tak rzekł Joab i taką mi dał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zatem Benajasz do Namiotu JAHWE i powiedział: Tak rozkazuje król: Wyjdź! On jednak odpowiedział: Nie, umrę tutaj! Wówczas Benajasz przekazał królowi: Tak powiedział Joab i tak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przyszedł do Namiotu JAHWE i rozkazał Joabowi: „Król każe ci wyjść!”. Ten odpowiedział: „Nie! Chcę umrzeć tutaj!”. Benajasz przekazał królowi odpowiedź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 wszedł do Namiotu Jahwe i rzekł do Joaba: - Tak mówi król: Wyjdź. [Joab] odpowiedział: - Nie! Tu umrę. Benajahu przedstawił sprawę królowi mówiąc: - Tak rzekł Joab i taką mi dał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Ваней син Йодая до Йоава до господнього шатра і сказав йому: Так говорить цар: Вийди. І сказав Йоав: Не вийду, тут помру. І повернувся Ваней син Йодая і сказав цареві, мовлячи: Так сказав Йоав і так мені відповів.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Benajahu przybył do namiotu WIEKUISTEGO i powiedział do niego: Tak mówi król: Wyjdź! Odpowiedział: Nie, tu umrę! Zaś Benajahu przyniósł tę odpowiedź królowi, mówiąc: Tak rzekł Joab i tak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Benajasz wszedł do namiotu JAHWE i rzekł do niego: ”Oto, co powiedział król: ʼWyjdź! ʼ” Ale on rzekł: ”Nie! Gdyż właśnie tu umrę”. Benajasz przyniósł więc królowi wiadomość, mówiąc: ”Tak rzekł Joab i tak mi odpowiedział”.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Joab.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klkn Mss nie występuje w formie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2024-04-28T14:52:33Z</dcterms:modified>
</cp:coreProperties>
</file>