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niego król postawił nad zastępem Benajasza, syna Jehojady, a zamiast Abiatara postawił król na stanowisku kapłana Sadoka.*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&lt;x&gt;110 2:35&lt;/x&gt; jest znacznie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2024-04-28T02:04:23Z</dcterms:modified>
</cp:coreProperties>
</file>