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Dobre jest to słowo. Jak orzekł mój pan, król, tak twój sługa uczyni – i Szimei zamieszkał w Jerozolimie na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 lata,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2024-04-28T01:22:49Z</dcterms:modified>
</cp:coreProperties>
</file>