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zdarzyło się, że Szimejemu uciekli dwaj niewolnicy do Akisza,* syna Maaki, króla Gat, i Szimejemu doniesiono: Oto twoi niewolnicy są w 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Szimejemu uciekli dwaj niewolnicy. Zbiegli do Akisza, syna Maaki, króla Gat, i Szimejemu o tym doniesiono.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 po trzech latach, że dwaj słudzy Szimejego uciekli do Akisza, syna Maaki, króla Gat. I dano znać Szimejemu: Oto twoi słudzy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trzech lat, że uciekli dwaj słudzy Semejemu do Achisa syna Maachy, króla Gietskiego, i opowiedziano Semejemu, mówiąc: Oto słudzy twoi są w Giet.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po trzech leciech, że uciekli słudzy Semej do Achis, syna Maacha, króla Get, i powiedziano Semej, że słudzy jego szli do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dwaj słudzy Szimejego uciekli do Akisza, syna Maaki, króla Gats. Dano więc znać Szimejemu, mówiąc: Oto twoi słudzy są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 po upływie trzech lat, że Szymejemu uciekli dwaj niewolnicy do Akisza, syna Maachy, króla Gat. Gdy doniesiono Szymejemu, mówiąc: Oto twoi niewolnicy są w Gat,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dwaj słudzy Szimeiego uciekli do Akisza, syna Maaki, króla Gat. Gdy więc doniesiono Szimeiemu, że jego słudzy są w Gat,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latach dwaj niewolnicy Szimeiego uciekli do Akisza, syna Maaki, króla Gat. Powiadomiono więc Szimeiego: „Twoi niewolnicy są teraz w Gat”.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po upływie trzech lat dwaj słudzy Szimiego uciekli do Akisza, syna Maaki, króla Gat. Dano znać Szimiemu mówiąc: - Oto twoi słudzy są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Соломона було сімдесять тисяч тих, що несли вантажі, і вісімдесять тисяч каменярів в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lat, dwaj niewolnicy uciekli od Szymeja do Achisza, syna Maachy, króla Gat. Gdy więc doniesiono Szymejowi, mówiąc: Oto twoi niewolnicy są w Gad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zbiegło dwóch niewolników Szimeja do Achisza, syna Maaki, króla Gat; a ludzie donieśli Szimejowi, mówiąc: ”Oto twoi niewolnicy są w Gat”.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2024-04-27T21:07:05Z</dcterms:modified>
</cp:coreProperties>
</file>