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udał się do Gat do Akisza, aby odnaleźć swoich niewolników. Poszedł więc Szimei i 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ruszył do Gat, do Akisza, by odzyskać swoich niewolników. Odnalazł ich tam i wraz z nimi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wstał więc, osiodłał swego osła i wyruszył do Gat, do Akisza, aby szukać swoich sług. Potem Szimei wrócił i przyprowadził swe sługi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Semej, i osiodławszy osła swego, jechał do Giet, do Achisa, aby szukał sług swoich; i wrócił się Semej i przywiódł sługi swe z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Semej, i osiodłał osła swego, i jachał do Achis do Get szukać sług swoich, i przywiódł je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osiodłał swego osła i wyruszył do Gat, do Akisza, aby szukać swoich sług. Potem powrócił i przyprowadził z Gat swoje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 wstał, osiodłał swojego osła i ruszył do Gat do Akisza, aby odszukać swoich niewolników. Poszedł tam i 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osiodłał osła i udał się do Gat, do Akisza, na poszukiwanie swoich sług. Poszedł Szimei i sprowadził swoje sługi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osiodłał osła i wyruszył do Gat, do króla Akisza, w poszukiwaniu swoich niewolników. Poszedł i przyprowadził ich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wtedy Szimi, objuczył swego osła i wyruszył do Gat do Akisza, aby odszukać swoje sługi. Poszedł i przyprowadził ich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море і укріплення і великі вмивальниці і стовпи і водограї двору і мідяне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Szymej powstał, osiodłał swojego osła i puścił się do Gat, do Achisza, by odszukać swoich niewolników. Tam Szymej się udał oraz sprowadził swoich niewolników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Szimej natychmiast wstał, osiodłał swego osła i udał się do Gat do Achisza, by szukać swych niewolników; potem Szimej poszedł i przyprowadził swych niewolników z 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2024-04-28T17:34:40Z</dcterms:modified>
</cp:coreProperties>
</file>