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posłał, wezwał Szimejego i powiedział: Czy nie zaprzysiągłem cię na JAHWE i nie poświadczyłem przeciw tobie: W dniu, w którym wyjdziesz* tu lub ówdzie, wiedz z pewnością, że będziesz musiał umrzeć? Odpowiedziałeś mi wówczas: Dobre jest to słowo – usłyszałem.**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jest  to  słowo  –  usłyszałem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2024-04-28T09:44:32Z</dcterms:modified>
</cp:coreProperties>
</file>