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niewzruszony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zostanie utwierdzony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Salomon błogosławiony, stolica Dawidowa będzie utwierdzona przed Panem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błogosławiony i stolica Dawidowa będzie utwierdzona przed JAHWE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będzie wobec Pana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utwierdzony przed Panem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niech będzie utwierdzony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będzie błogosławiony. Niech JAHWE sprawi, że dom Dawida na wieki będzie panował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niech będzie błogosławiony, a tron Dawida niech się umocni przed obliczem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після того як він збудував господний дім і єрусалимський мур довкруги, після цього збудував ці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będzie błogosławionym, a tron Dawida zostanie utwierdzony na wieki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 będzie błogosławiony, a tron Dawida będzie utwierdzony przed Jehową na wieki”.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2024-04-28T08:14:23Z</dcterms:modified>
</cp:coreProperties>
</file>