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niech będzie błogosławiony, a tron Dawida utwierdzony przed obliczem JAHWE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2024-04-28T04:21:08Z</dcterms:modified>
</cp:coreProperties>
</file>