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również, co mi uczynił Joab, syn Serui, to znaczy, jak postąpił z dwoma dowódcami zastępów Izraela, z Abnerem, synem Nera, i z Amasą, synem Jetera, których zabił, przelewając krew wojny w (czasie) pokoju, i  (w ten sposób) splamił krwią wojny pas na swoich biodrach i sandały na swoich nogach.*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także, jak postąpił ze mną Joab, syn Serui, to znaczy, co uczynił dwóm dowódcom wojsk Izraela: Abnerowi, synowi Nera, i Amasie, synowi Jetera. Zamordował ich! Rozlał w czasie pokoju krew przelewaną na wojnie. W ten sposób splamił krwią pas na swoich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także, co uczynił mi Joab, syn Serui, co uczynił dwom dowódcom wojska Izraela, Abnerowi, synowi Nera, i Amasie, synowi Jetery, których zabił i przelał krew w czasie pokoju jak na wojnie, i zbroczył tą krwią wojny swój pas na biodrach i swoje obuwie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też wiesz, co mi uczynił Joab syn Sarwii, co uczynił dwom hetmanom wojsk Izraelskich, Abnerowi, synowi Nerowemu, i Amazie, synowi Jeterowemu, że je pozabijał, a wylał krew jako na wojnie czasu pokoju, i zmazał krwią jako na wojnie pas swój rycerski, który miał na biodrach swoich, i bóty swoje, które miał na nogach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wiesz, co mi uczynił Joab, syn Sarwijej, co uczynił dwiema hetmanom wojska Izraelskiego, Abnerowi, synowi Ner, i Amazie, synowi Jeter, które pozabijał i wylał krew wojny w pokoju, i położył krew bitwy na pasie rycerskim swoim, który był około biódr jego, i na bucie swym, który był na nogach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ty wiesz, co uczynił mi Joab, syn Serui; co uczynił dwom dowódcom wojska izraelskiego - Abnerowi, synowi Nera, i Amasie, synowi Jetera, kiedy ich zabił i przelał krew w czasie pokoju, jak na wojnie, i zbroczył tą krwią wojny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także, co mi uczynił Joab, syn Serui, co uczynił dwom wodzom zastępów izraelskich, Abnerowi, synowi Nera, i Amasie, synowi Jetera, których zamordował i za krew przelaną na wojnie dokonał pomsty w czasie pokoju, i krwią niewinną splamił swój pas, który nosił na swoich biodrach, i sandały, które miał na swoich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czego dopuścił się wobec mnie Joab, syn Serui, co uczynił dwóm dowódcom wojsk Izraela, Abnerowi, synowi Nera, i Amasie, synowi Jetera, których zamordował. W czasie pokoju przelał krew jak w walce i splamił niewinną krwią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także, jak zachował się wobec mnie Joab, syn Serui, i jak postąpił z dwoma dowódcami izraelskimi, Abnerem, synem Nera, i Amasą, synem Jetera: zabił ich i zerwał warunki pokoju, rozlewając krew jak na wojnie. Zbroczył on przelaną krwią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i ty również, co mi uczynił Joab, syn Cerui, co uczynił obydwu dowódcom wojska izraelskiego, Abnerowi, synowi Nera, i Amasie, synowi Jetry. Mordując ich rozlał w czasie pokoju krew, [która mogła być wylana tylko w czasie] wojny i splamił niewinną krwią swój pas na biodrach i swoje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знаєш, що мені вчинив Йоав син Саруя, що вчинив двом старшинам сил Ізраїля, Авеннирові синові Нира і Амессеєві синові Єтера, і він забив їх і пролив кров війни в мирі і вилив невинну кров на свій пояс, що на його бедрі і на своє взуття, що на його нозі.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także, co uczynił Joab, syn Ceruji. Co uczynił dwóm dowódcom wojsk israelskich – Abnerowi, synowi Nera i Amasie, synowi Ithry, których zamordował, przelewając wojenną krew w czasie pokoju oraz tą krwią splamił wojenny pas, który jest na jego biodrach, i sandały, które są na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i ty sam dobrze wiesz, co mi uczynił Joab, syn Cerui, przez to, co uczynił dwom dowódcom wojsk izraelskich: Abnerowi, synowi Nera, i Amasie, synowi Jetera, gdy ich zabił i w czasie pokoju przelał krew wojny, i splamił krwią wojny swój pas. który miał na biodrach, oraz swoje sandały, które miał na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: na moich biodrach (…) moich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2024-04-28T06:32:46Z</dcterms:modified>
</cp:coreProperties>
</file>