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Barzilaja Gileadczyka okazuj natomiast łaskę, niech będą wśród jedzących przy twoim stole, gdyż tak postąpili ze mną, gdy uchodziłem przed Absalomem, twoim bratem.*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2024-04-27T22:51:26Z</dcterms:modified>
</cp:coreProperties>
</file>