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Szimejego, syna Gery, Beniaminitę z Bachurim. On mnie znieważył ciężkim przekleństwem, gdy szedłem do Machanaim. Wprawdzie wyszedł mi potem na spotkanie nad Jordan i ja przysiągłem mu na JAHWE, że go nie zabiję,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też u ciebie Szimei, syn Gery, Beniaminita z Bachurim, który złorzeczył mi ostro w tym dniu, kiedy szedłem do Machanaim. Lecz wyszedł mi na spotkanie nad Jordanem i przysiągłem mu na JAHWE: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jest u ciebie Semej, syn Giery, syna Jemini, z Bahurym, który mi też złorzeczył złorzeczeniem wielkiem w on dzień, gdym szedł do Mahanaim; a wszakże zaszedł mi drogę u Jordanu, i przysiągłem mu przez Pana, mówiąc: Nie zamorduję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Semej, syna Gera, syna Jemini z Bahurim, który mi złorzeczył złorzeczeństwem nagorszym, gdym szedł do obozu: ale iż mi zaszedł, gdym się przeprawiał przez Jordan a przysiągłem mu przez JAHWE, rzekąc: Nie zabiję cię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przy tobie Szimei, syn Gery, Beniaminita z Bachurim. To on przeklinał mnie gwałtownie, gdy szedłem do Machanaim, ale potem zszedł na spotkanie ze mną nad Jordanem. Dlatego przysiągłem mu na Pana,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u ciebie Szymei, syn Gery, Beniaminita z Bachurim; on złorzeczył mi dotkliwie w dniu, gdy uchodziłem do Machanaim. Wprawdzie wyszedł mi na spotkanie nad Jordan i ja przysiągłem mu na Pana: Nie każę cię ściąć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 tobą Szimei, syn Gery, Beniaminita z Bachurim, który znieważył mnie ciężko w dniu, kiedy szedłem do Machanaim. Ponieważ wyszedł mi na spotkanie nad Jordanem, przysiągłem mu na JAHWE: Nie zabiję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Beniaminitę Szimeiego, syna Gery z Bachurim, który rzucał na mnie obelżywe przekleństwa, kiedy szedłem do Machanaim. Gdy potem wyszedł mi na spotkanie nad Jordanem, przysiągłem mu na JAHWE: «Nie skażę cię na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masz u siebie Szimiego, syna Gera, Beniaminitę z Bachurim. On złorzeczył mi bardzo złośliwie w dniu, gdy uchodziłem do Machanajim, zszedł jednak ku Jordanowi, aby się ze mną spotkać. I przysiągłem mu na Jahwe,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тобою Семеї син Ґири син Єменія з Вауріма, і він прокляв мене болючим прокляттям в дні, коли я пішов до таборів. І він зійшов на зустріч мені до Йордану, і я поклявся йому в Господі, кажучи: Не забю тебе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 tobie jest też Szymej, syn Gery, Binjaminita z Bachurim. On mi złorzeczył ostrym złorzeczeniem w ów dzień, gdy szedłem do Machanaim; i choć mi zastąpił drogę przy Jardenie, przysiągłem mu na WIEKUISTEGO,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też jest u ciebie Szimej, syn Gery, Beniaminita z Bachurim, i to właśnie on złorzeczył mi bolesnym przekleństwem tego dnia, gdy szedłem do Machanaim; i to on zszedł, by spotkać mnie nad Jordanem, tak iż przysiągłem mu na JAHWE, mówiąc: ʼNie uśmiercę cię mieczemʼ.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2024-04-28T01:24:29Z</dcterms:modified>
</cp:coreProperties>
</file>