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też u ciebie Szimei, syn Gery, Beniaminita z Bachurim. On znieważył mnie poważnym przekleństwem w dniu, gdy szedłem do Machanaim. Wprawdzie wyszedł mi na spotkanie nad Jordan i ja przysiągłem mu na JAHWE: Nie uśmiercę cię mieczem,*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2024-04-28T13:13:36Z</dcterms:modified>
</cp:coreProperties>
</file>