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mąż Boży i powiedział do króla Izraela: Tak mówi JAHWE: Ponieważ Aramejczycy powiedzieli: JAHWE jest Bogiem gór, lecz nie jest On Bogiem dolin, wydam cały ten wielki tłum w twoją rękę i poznacie, że to Ja,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2024-05-08T01:23:30Z</dcterms:modified>
</cp:coreProperties>
</file>