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Postawcie też przeciwko niemu dwóch niegodziwych ludzi* i niech zaświadczą: Bluźniłeś** Bogu i królowi. Potem wyprowadźcie go, ukamienujcie – i niech umrze.***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niegodziwych ludzi,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synów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bluźniłeś, ּ</w:t>
      </w:r>
      <w:r>
        <w:rPr>
          <w:rtl/>
        </w:rPr>
        <w:t>בֵרַכְּתָ</w:t>
      </w:r>
      <w:r>
        <w:rPr>
          <w:rtl w:val="0"/>
        </w:rPr>
        <w:t xml:space="preserve"> : to słowo oznacza też: błogosławiłeś, więc: (1) Błogosławiłeś Bogu i Molochowi l. Błogosławiłeś bogom, a nawet Molochowi. (2) Być może zamiana słowa wynika z szacunku skryby dla sąsiedniego słowa.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35:30&lt;/x&gt;; &lt;x&gt;50 19:15-21&lt;/x&gt;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2024-05-18T16:20:49Z</dcterms:modified>
</cp:coreProperties>
</file>