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ludzie,* zasiedli naprzeciw niego i ci niegodziwi ludzie poświadczyli przeciw Nabotowi przed ludem:** Nabot bluźnił Bogu i królowi. Wyprowadzili go zatem na zewnątrz miasta, ukamienowali*** i tak umarł.****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niegodziwi ludzie, zasiedli naprzeciw niego i zaświadczyli w obecności ludu, że Nabot bluźnił Bogu i królowi. Wyprowadzili go zatem za miasto i ukamienowali.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przyszło dwóch synów Beliala i usiadło przed nim. Ci niegodziwi ludzie zaświadczyli przeciwko niemu,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czyli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przeciw Nabotowi, przed ludem, mówiąc: Nabot złorzeczył Bogu i królowi. I wyprowadzili go za miasto, i ukamienowali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mężowie przewrotni, i usiedli przeciw niemu, a świadczyli przeciwko niemu oni mężowie przewrotni, to jest przeciw Nabotowi przed ludem, mówiąc: Złożeczył Nabot Bogu i królowi. I wywiedli go za miasto, i ukamionowali go,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dwu mężów, synów diabelskich, posadzili je przeciw jemu. A oni, prawie jako mężowie diabelscy, dali świadectwo przeciw jemu przed ludem: Błogosławił Nabot Boga i króla; przeco wywiedli go z miasta i kamieńmi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przyszło dwóch ludzi nikczemnych, którzy zasiadłszy przed nim, zaświadczyli przeciw niemu, mówiąc: Nabot zbluźnił Bogu i królowi. Dlatego wyprowadzili go za miasto i ukamienowali go, wskutek czego zmarł.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przyszli dwaj nikczemni ludzie, zasiedli naprzeciw niego i ci nikczemni ludzie złożyli wobec ludu takie świadectwo przeciwko Nabotowi: Nabot bluźnił przeciwko Bogu i królowi. Wyprowadzili go tedy poza miasto i ukamienowali,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przybyli dwaj nikczemnicy, usiedli naprzeciw niego i wobec ludu złożyli przeciwko niemu takie świadectwo: Nabot zbluźnił Bogu i królowi! Potem wyprowadzono go poza miasto i kamienowano, aż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nikczemnych ludzi. Usiedli naprzeciw niego wobec ludu i zaświadczyli przeciw Nabotowi: „Nabot złorzeczył Bogu i królowi”. Zaraz potem wyprowadzili go poza miasto, gdzie go kamienowali.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Przyszło dwóch ludzi, synów Beliala, usiedli naprzeciw niego i świadczyli mężowie Beliala przeciw Nabotowi wobec ludu, mówiąc: - Nabot złorzeczył przeciw Bogu i królowi. [Po czym] wyprowadzili go za miasto, obrzucili go kamieniami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один пророк прийшов до ізраїльського царя і сказав: Так говорить Господь: Чи ти побачив ввесь цей великий натовп? Ось я сьогодні даю його в твої руки, і пізнаєш, що я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Przybyli też dwaj nikczemni ludzie, usiedli naprzeciwko niego i ci dwaj nikczemni ludzie zaświadczyli wobec ludu przeciwko Nabotowi, mówiąc: Nabot bluźnił Bogu i królowi! Zatem wyprowadzili go za miasto i ukamienowali kamieniami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przyszło dwóch ludzi, nicponi, i usiadło przed nim; i owi ludzie, nicponie, zaczęli przed całym ludem świadczyć przeciwko niemu, czyli przeciw Nabotowi, mówiąc: ”Nabot przeklął Boga i króla! ” Potem wyprowadzono go na skraj miasta i ukamienowano go kamieniami, tak iż 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niegodziwi ludzie, ּ</w:t>
      </w:r>
      <w:r>
        <w:rPr>
          <w:rtl/>
        </w:rPr>
        <w:t>בְנֵי־בְלִּיַעַל אֲנָׁשִים</w:t>
      </w:r>
      <w:r>
        <w:rPr>
          <w:rtl w:val="0"/>
        </w:rPr>
        <w:t xml:space="preserve"> , idiom: ludzi, synowie Beliala.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niegodziwi (…) przed ludem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ukamienowali kamieniami.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24:14&lt;/x&gt;; &lt;x&gt;140 18:1-4&lt;/x&gt;; &lt;x&gt;140 18:5-27&lt;/x&gt;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2024-05-18T15:29:27Z</dcterms:modified>
</cp:coreProperties>
</file>