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Eliasza Tiszbity,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Eliasza Tiszbity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Elijasza Tasbity,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tedy mowa PANSKA do Eliasza Tesbitczyka,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słowo do Eliasza z Tiszbe: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Eliasza Tiszbity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Eliasza Tiszbity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Eliasza z Tiszbe zostało skierowane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Jahwe przemówił do Eliasza Tiszbity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перше вийшли слуги володарів країн. І посилають і сповіщають цареві Сирії, кажучи: Мужі вийшли з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Eliasza, Tysbitę,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Eliasza Tiszbity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2024-05-18T17:53:58Z</dcterms:modified>
</cp:coreProperties>
</file>