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tymi słowy: Tak mówi JAHWE: Czyżbyś zamordował człowieka, a teraz brał w posiadanie jego własność? Następnie dodaj: Tak mówi JAHWE: W miejscu, gdzie psy lizały krew Nabota, psy będą lizać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takie słowa: Tak mówi JAHWE: Czy zabiłeś i wziąłeś w posiadanie? Powiesz mu jeszcze: Tak mówi JAHWE: Na miejscu, gdzie psy lizały krew Nabota, psy będą lizać twoją krew, właśnie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niego, mówiąc: Tak mówi Pan: Azaś nie zabił i nie posiadł? Powiedzże mu, mówiąc: Tak mówi Pan: Tak jako psy lizali krew Nabotowę, tak też pewnie psy będą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rzekąc: To mówi JAHWE: Zabiłeś, jeszcze i posiadłeś. A potym przydasz: To mówi JAHWE: Na tym miejscu, na którym lizali psi krew Nabotowę, będą też lizać krew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mu: Tak mówi Pan: Czyż nie dokonałeś mordu, a nadto zagrabiłeś winnicę? Potem powiesz mu: Tak mówi Pan: Tam, gdzie psy wylizały krew Nabota, będą lizały psy również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 mu tak: Tak mówi Pan: Dokonałeś mordu i już objąłeś w posiadanie? Powiedz jeszcze tak: Tak mówi Pan: W miejscu, gdzie psy lizały krew Nabota, psy będą lizać również twoją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mu: Tak mówi JAHWE: Czy mało tego, że popełniłeś morderstwo, to jeszcze wziąłeś w posiadanie winnicę? Powiesz mu też: Tak mówi JAHWE: W miejscu, gdzie psy lizały krew Nabota, psy będą lizały także twoją krew!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mu najpierw: «Tak mówi JAHWE: Czyż nie wystarczyło ci morderstwo, że bierzesz jeszcze czyjąś własność?». A później ogłoś mu wyrok: «Tak mówi JAHWE: Tam, gdzie psy lizały krew Nabota, będą lizać również i twoją krew!».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mu te słowa: Tak mówi Jahwe: Czyż nie zamordowałeś i wziąłeś w posiadanie? I oświadczysz mu, mówiąc: Tak mówi Jahwe: Na miejscu, na którym psy lizały krew Nabota, psy będą lizać twoją krew. Właśnie twoją!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не вийдуть з міста слуги володарів країн. І сила, (що була) за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Oświadczysz mu i powiesz: Tak mówi WIEKUISTY: Czy nie zamordowałeś? A teraz i wziąłeś dziedzictwo? Oświadcz mu dalej tymi słowami: Tak mówi WIEKUISTY: Na miejscu, na którym psy chłeptały krew Nabota – psy będą chłeptać i twoją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 do niego, mówiąc: ʼOto, co powiedział JAHWE: ”Czy zamordowałeś, a do tego wziąłeś w posiadanie?”ʼ I powiesz do niego, mówiąc: ʼOto, co powiedział JAHWE: ”Na miejscu, w którym psy lizały krew Nabota, psy będą lizać twoją krew, właśnie twoją”ʼ”.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2024-05-18T18:09:07Z</dcterms:modified>
</cp:coreProperties>
</file>